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Дело 5</w:t>
      </w:r>
      <w:r>
        <w:rPr>
          <w:rFonts w:ascii="Times New Roman" w:eastAsia="Times New Roman" w:hAnsi="Times New Roman" w:cs="Times New Roman"/>
          <w:sz w:val="25"/>
          <w:szCs w:val="25"/>
        </w:rPr>
        <w:t>-663</w:t>
      </w:r>
      <w:r>
        <w:rPr>
          <w:rFonts w:ascii="Times New Roman" w:eastAsia="Times New Roman" w:hAnsi="Times New Roman" w:cs="Times New Roman"/>
          <w:sz w:val="25"/>
          <w:szCs w:val="25"/>
        </w:rPr>
        <w:t>-2612</w:t>
      </w:r>
      <w:r>
        <w:rPr>
          <w:rFonts w:ascii="Times New Roman" w:eastAsia="Times New Roman" w:hAnsi="Times New Roman" w:cs="Times New Roman"/>
          <w:sz w:val="25"/>
          <w:szCs w:val="25"/>
        </w:rPr>
        <w:t>/2024</w:t>
      </w:r>
    </w:p>
    <w:p>
      <w:pPr>
        <w:spacing w:before="0" w:after="0"/>
        <w:ind w:firstLine="567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86</w:t>
      </w:r>
      <w:r>
        <w:rPr>
          <w:rFonts w:ascii="Times New Roman" w:eastAsia="Times New Roman" w:hAnsi="Times New Roman" w:cs="Times New Roman"/>
          <w:sz w:val="25"/>
          <w:szCs w:val="25"/>
        </w:rPr>
        <w:t>MS</w:t>
      </w:r>
      <w:r>
        <w:rPr>
          <w:rFonts w:ascii="Times New Roman" w:eastAsia="Times New Roman" w:hAnsi="Times New Roman" w:cs="Times New Roman"/>
          <w:sz w:val="25"/>
          <w:szCs w:val="25"/>
        </w:rPr>
        <w:t>0065-01-2024-003204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32</w:t>
      </w:r>
    </w:p>
    <w:p>
      <w:pPr>
        <w:spacing w:before="0" w:after="0"/>
        <w:ind w:right="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</w:p>
    <w:p>
      <w:pPr>
        <w:spacing w:before="0" w:after="0"/>
        <w:ind w:right="26" w:firstLine="567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08 мая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город Сургут</w:t>
      </w:r>
    </w:p>
    <w:p>
      <w:pPr>
        <w:spacing w:before="0" w:after="0"/>
        <w:ind w:right="26" w:firstLine="567"/>
        <w:rPr>
          <w:sz w:val="25"/>
          <w:szCs w:val="25"/>
        </w:rPr>
      </w:pPr>
    </w:p>
    <w:p>
      <w:pPr>
        <w:spacing w:before="0" w:after="0"/>
        <w:ind w:firstLine="60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402,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5"/>
          <w:szCs w:val="25"/>
        </w:rPr>
        <w:t>ст.20.25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в отношении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Садыгова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6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ранее </w:t>
      </w:r>
      <w:r>
        <w:rPr>
          <w:rFonts w:ascii="Times New Roman" w:eastAsia="Times New Roman" w:hAnsi="Times New Roman" w:cs="Times New Roman"/>
          <w:sz w:val="25"/>
          <w:szCs w:val="25"/>
        </w:rPr>
        <w:t>привлекавшегося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</w:t>
      </w:r>
    </w:p>
    <w:p>
      <w:pPr>
        <w:spacing w:before="0" w:after="0"/>
        <w:ind w:firstLine="708"/>
        <w:jc w:val="both"/>
        <w:rPr>
          <w:sz w:val="25"/>
          <w:szCs w:val="25"/>
        </w:rPr>
      </w:pPr>
    </w:p>
    <w:p>
      <w:pPr>
        <w:spacing w:before="0" w:after="0"/>
        <w:ind w:right="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right="26"/>
        <w:jc w:val="center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Садыгов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В.С. </w:t>
      </w:r>
      <w:r>
        <w:rPr>
          <w:rFonts w:ascii="Times New Roman" w:eastAsia="Times New Roman" w:hAnsi="Times New Roman" w:cs="Times New Roman"/>
          <w:sz w:val="25"/>
          <w:szCs w:val="25"/>
        </w:rPr>
        <w:t>не уплатил в установленны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законом сро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 штраф в размере </w:t>
      </w:r>
      <w:r>
        <w:rPr>
          <w:rStyle w:val="cat-UserDefinedgrp-37rplc-1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38rplc-1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>ступившего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законную </w:t>
      </w:r>
      <w:r>
        <w:rPr>
          <w:rFonts w:ascii="Times New Roman" w:eastAsia="Times New Roman" w:hAnsi="Times New Roman" w:cs="Times New Roman"/>
          <w:sz w:val="25"/>
          <w:szCs w:val="25"/>
        </w:rPr>
        <w:t>си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лу </w:t>
      </w:r>
      <w:r>
        <w:rPr>
          <w:rStyle w:val="cat-UserDefinedgrp-11rplc-2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позднее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9rplc-23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Садыгов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В.С.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года N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343.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Садыгова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В.С. </w:t>
      </w: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подтв</w:t>
      </w:r>
      <w:r>
        <w:rPr>
          <w:rFonts w:ascii="Times New Roman" w:eastAsia="Times New Roman" w:hAnsi="Times New Roman" w:cs="Times New Roman"/>
          <w:sz w:val="25"/>
          <w:szCs w:val="25"/>
        </w:rPr>
        <w:t>ер</w:t>
      </w:r>
      <w:r>
        <w:rPr>
          <w:rFonts w:ascii="Times New Roman" w:eastAsia="Times New Roman" w:hAnsi="Times New Roman" w:cs="Times New Roman"/>
          <w:sz w:val="25"/>
          <w:szCs w:val="25"/>
        </w:rPr>
        <w:t>жд</w:t>
      </w:r>
      <w:r>
        <w:rPr>
          <w:rFonts w:ascii="Times New Roman" w:eastAsia="Times New Roman" w:hAnsi="Times New Roman" w:cs="Times New Roman"/>
          <w:sz w:val="25"/>
          <w:szCs w:val="25"/>
        </w:rPr>
        <w:t>ение виновности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Садыгова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В.С.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38rplc-3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5"/>
          <w:szCs w:val="25"/>
        </w:rPr>
        <w:t>сил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>
        <w:rPr>
          <w:rStyle w:val="cat-UserDefinedgrp-11rplc-33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протокол об админист</w:t>
      </w:r>
      <w:r>
        <w:rPr>
          <w:rFonts w:ascii="Times New Roman" w:eastAsia="Times New Roman" w:hAnsi="Times New Roman" w:cs="Times New Roman"/>
          <w:sz w:val="25"/>
          <w:szCs w:val="25"/>
        </w:rPr>
        <w:t>ративн</w:t>
      </w:r>
      <w:r>
        <w:rPr>
          <w:rFonts w:ascii="Times New Roman" w:eastAsia="Times New Roman" w:hAnsi="Times New Roman" w:cs="Times New Roman"/>
          <w:sz w:val="25"/>
          <w:szCs w:val="25"/>
        </w:rPr>
        <w:t>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право</w:t>
      </w:r>
      <w:r>
        <w:rPr>
          <w:rFonts w:ascii="Times New Roman" w:eastAsia="Times New Roman" w:hAnsi="Times New Roman" w:cs="Times New Roman"/>
          <w:sz w:val="25"/>
          <w:szCs w:val="25"/>
        </w:rPr>
        <w:t>наруш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40rplc-34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карточка учета транспортного средства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информация об уплате административного штрафа с Государственной информационной системы о государственных и муниципальных платежах, с</w:t>
      </w:r>
      <w:r>
        <w:rPr>
          <w:rFonts w:ascii="Times New Roman" w:eastAsia="Times New Roman" w:hAnsi="Times New Roman" w:cs="Times New Roman"/>
          <w:sz w:val="25"/>
          <w:szCs w:val="25"/>
        </w:rPr>
        <w:t>огласно которой штраф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уплачен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41rplc-37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5"/>
          <w:szCs w:val="25"/>
        </w:rPr>
        <w:t>ва, суд счита</w:t>
      </w:r>
      <w:r>
        <w:rPr>
          <w:rFonts w:ascii="Times New Roman" w:eastAsia="Times New Roman" w:hAnsi="Times New Roman" w:cs="Times New Roman"/>
          <w:sz w:val="25"/>
          <w:szCs w:val="25"/>
        </w:rPr>
        <w:t>ет доказанной вину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Садыгова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В.С.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Действия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Садыгова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В.С.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-</w:t>
      </w:r>
      <w:r>
        <w:rPr>
          <w:rFonts w:ascii="Arial" w:eastAsia="Arial" w:hAnsi="Arial" w:cs="Arial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right="22"/>
        <w:jc w:val="center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Садыгова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42rplc-4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Calibri" w:eastAsia="Calibri" w:hAnsi="Calibri" w:cs="Calibri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5"/>
          <w:szCs w:val="25"/>
        </w:rPr>
        <w:t>ст.20.25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инистративного штрафа размере </w:t>
      </w:r>
      <w:r>
        <w:rPr>
          <w:rStyle w:val="cat-UserDefinedgrp-43rplc-4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рублей.</w:t>
      </w:r>
      <w:r>
        <w:rPr>
          <w:rFonts w:ascii="Calibri" w:eastAsia="Calibri" w:hAnsi="Calibri" w:cs="Calibri"/>
          <w:sz w:val="25"/>
          <w:szCs w:val="25"/>
        </w:rPr>
        <w:t xml:space="preserve">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5"/>
          <w:szCs w:val="25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5"/>
          <w:szCs w:val="25"/>
        </w:rPr>
        <w:t>сч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04872D08080, </w:t>
      </w:r>
      <w:r>
        <w:rPr>
          <w:rFonts w:ascii="Times New Roman" w:eastAsia="Times New Roman" w:hAnsi="Times New Roman" w:cs="Times New Roman"/>
          <w:sz w:val="25"/>
          <w:szCs w:val="25"/>
        </w:rPr>
        <w:t>КБК 720</w:t>
      </w:r>
      <w:r>
        <w:rPr>
          <w:rFonts w:ascii="Times New Roman" w:eastAsia="Times New Roman" w:hAnsi="Times New Roman" w:cs="Times New Roman"/>
          <w:sz w:val="25"/>
          <w:szCs w:val="25"/>
        </w:rPr>
        <w:t>11601203019000140</w:t>
      </w:r>
      <w:r>
        <w:rPr>
          <w:rFonts w:ascii="Times New Roman" w:eastAsia="Times New Roman" w:hAnsi="Times New Roman" w:cs="Times New Roman"/>
          <w:sz w:val="25"/>
          <w:szCs w:val="25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0412365400675006632420124.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>ирово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судь</w:t>
      </w:r>
      <w:r>
        <w:rPr>
          <w:rFonts w:ascii="Times New Roman" w:eastAsia="Times New Roman" w:hAnsi="Times New Roman" w:cs="Times New Roman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подпись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Г.П. Думлер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Style w:val="cat-UserDefinedgrp-44rplc-54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jc w:val="both"/>
        <w:rPr>
          <w:sz w:val="25"/>
          <w:szCs w:val="25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8">
    <w:name w:val="cat-UserDefined grp-36 rplc-8"/>
    <w:basedOn w:val="DefaultParagraphFont"/>
  </w:style>
  <w:style w:type="character" w:customStyle="1" w:styleId="cat-UserDefinedgrp-37rplc-17">
    <w:name w:val="cat-UserDefined grp-37 rplc-17"/>
    <w:basedOn w:val="DefaultParagraphFont"/>
  </w:style>
  <w:style w:type="character" w:customStyle="1" w:styleId="cat-UserDefinedgrp-38rplc-19">
    <w:name w:val="cat-UserDefined grp-38 rplc-19"/>
    <w:basedOn w:val="DefaultParagraphFont"/>
  </w:style>
  <w:style w:type="character" w:customStyle="1" w:styleId="cat-UserDefinedgrp-11rplc-22">
    <w:name w:val="cat-UserDefined grp-11 rplc-22"/>
    <w:basedOn w:val="DefaultParagraphFont"/>
  </w:style>
  <w:style w:type="character" w:customStyle="1" w:styleId="cat-UserDefinedgrp-39rplc-23">
    <w:name w:val="cat-UserDefined grp-39 rplc-23"/>
    <w:basedOn w:val="DefaultParagraphFont"/>
  </w:style>
  <w:style w:type="character" w:customStyle="1" w:styleId="cat-UserDefinedgrp-38rplc-31">
    <w:name w:val="cat-UserDefined grp-38 rplc-31"/>
    <w:basedOn w:val="DefaultParagraphFont"/>
  </w:style>
  <w:style w:type="character" w:customStyle="1" w:styleId="cat-UserDefinedgrp-11rplc-33">
    <w:name w:val="cat-UserDefined grp-11 rplc-33"/>
    <w:basedOn w:val="DefaultParagraphFont"/>
  </w:style>
  <w:style w:type="character" w:customStyle="1" w:styleId="cat-UserDefinedgrp-40rplc-34">
    <w:name w:val="cat-UserDefined grp-40 rplc-34"/>
    <w:basedOn w:val="DefaultParagraphFont"/>
  </w:style>
  <w:style w:type="character" w:customStyle="1" w:styleId="cat-UserDefinedgrp-41rplc-37">
    <w:name w:val="cat-UserDefined grp-41 rplc-37"/>
    <w:basedOn w:val="DefaultParagraphFont"/>
  </w:style>
  <w:style w:type="character" w:customStyle="1" w:styleId="cat-UserDefinedgrp-42rplc-41">
    <w:name w:val="cat-UserDefined grp-42 rplc-41"/>
    <w:basedOn w:val="DefaultParagraphFont"/>
  </w:style>
  <w:style w:type="character" w:customStyle="1" w:styleId="cat-UserDefinedgrp-43rplc-42">
    <w:name w:val="cat-UserDefined grp-43 rplc-42"/>
    <w:basedOn w:val="DefaultParagraphFont"/>
  </w:style>
  <w:style w:type="character" w:customStyle="1" w:styleId="cat-UserDefinedgrp-44rplc-54">
    <w:name w:val="cat-UserDefined grp-44 rplc-5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